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rPr>
          <w:sz w:val="27"/>
          <w:szCs w:val="27"/>
        </w:rPr>
      </w:pPr>
    </w:p>
    <w:p>
      <w:pPr>
        <w:spacing w:before="0" w:after="0"/>
        <w:jc w:val="center"/>
        <w:rPr>
          <w:sz w:val="27"/>
          <w:szCs w:val="27"/>
        </w:rPr>
      </w:pPr>
      <w:r>
        <w:rPr>
          <w:rFonts w:ascii="Times New Roman" w:eastAsia="Times New Roman" w:hAnsi="Times New Roman" w:cs="Times New Roman"/>
          <w:b/>
          <w:bCs/>
          <w:sz w:val="27"/>
          <w:szCs w:val="27"/>
        </w:rPr>
        <w:t xml:space="preserve">ПОСТАНОВЛЕНИЕ </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0" w:after="0"/>
        <w:jc w:val="both"/>
        <w:rPr>
          <w:sz w:val="27"/>
          <w:szCs w:val="27"/>
        </w:rPr>
      </w:pPr>
    </w:p>
    <w:p>
      <w:pPr>
        <w:spacing w:before="0" w:after="0"/>
        <w:jc w:val="both"/>
        <w:rPr>
          <w:sz w:val="27"/>
          <w:szCs w:val="27"/>
        </w:rPr>
      </w:pP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07</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июня</w:t>
      </w:r>
      <w:r>
        <w:rPr>
          <w:rFonts w:ascii="Times New Roman" w:eastAsia="Times New Roman" w:hAnsi="Times New Roman" w:cs="Times New Roman"/>
          <w:sz w:val="27"/>
          <w:szCs w:val="27"/>
        </w:rPr>
        <w:t xml:space="preserve"> 2024</w:t>
      </w:r>
      <w:r>
        <w:rPr>
          <w:rFonts w:ascii="Times New Roman" w:eastAsia="Times New Roman" w:hAnsi="Times New Roman" w:cs="Times New Roman"/>
          <w:sz w:val="27"/>
          <w:szCs w:val="27"/>
        </w:rPr>
        <w:t xml:space="preserve"> года</w:t>
      </w:r>
    </w:p>
    <w:p>
      <w:pPr>
        <w:spacing w:before="0" w:after="0"/>
        <w:jc w:val="both"/>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Мировой судья судебного участка №3 Ханты-Мансийского судебного района Ханты-Мансийского автономн</w:t>
      </w:r>
      <w:r>
        <w:rPr>
          <w:rFonts w:ascii="Times New Roman" w:eastAsia="Times New Roman" w:hAnsi="Times New Roman" w:cs="Times New Roman"/>
          <w:sz w:val="27"/>
          <w:szCs w:val="27"/>
        </w:rPr>
        <w:t>ого округа – Югры Миненко Юлия Борисовна</w:t>
      </w:r>
    </w:p>
    <w:p>
      <w:pPr>
        <w:spacing w:before="0" w:after="0"/>
        <w:ind w:firstLine="709"/>
        <w:jc w:val="both"/>
        <w:rPr>
          <w:sz w:val="27"/>
          <w:szCs w:val="27"/>
        </w:rPr>
      </w:pPr>
      <w:r>
        <w:rPr>
          <w:rFonts w:ascii="Times New Roman" w:eastAsia="Times New Roman" w:hAnsi="Times New Roman" w:cs="Times New Roman"/>
          <w:sz w:val="27"/>
          <w:szCs w:val="27"/>
        </w:rPr>
        <w:t xml:space="preserve">рассмотрев в открытом судебном заседании дело об административном правонарушении, возбужденное по ч.4 ст.12.15 КоАП РФ в отношении </w:t>
      </w:r>
      <w:r>
        <w:rPr>
          <w:rFonts w:ascii="Times New Roman" w:eastAsia="Times New Roman" w:hAnsi="Times New Roman" w:cs="Times New Roman"/>
          <w:b/>
          <w:bCs/>
          <w:sz w:val="27"/>
          <w:szCs w:val="27"/>
        </w:rPr>
        <w:t>Тимаргалеевой</w:t>
      </w:r>
      <w:r>
        <w:rPr>
          <w:rFonts w:ascii="Times New Roman" w:eastAsia="Times New Roman" w:hAnsi="Times New Roman" w:cs="Times New Roman"/>
          <w:b/>
          <w:bCs/>
          <w:sz w:val="27"/>
          <w:szCs w:val="27"/>
        </w:rPr>
        <w:t xml:space="preserve"> Ксении Владимировны</w:t>
      </w:r>
      <w:r>
        <w:rPr>
          <w:rFonts w:ascii="Times New Roman" w:eastAsia="Times New Roman" w:hAnsi="Times New Roman" w:cs="Times New Roman"/>
          <w:b/>
          <w:bCs/>
          <w:sz w:val="27"/>
          <w:szCs w:val="27"/>
        </w:rPr>
        <w:t>,</w:t>
      </w:r>
      <w:r>
        <w:rPr>
          <w:rFonts w:ascii="Times New Roman" w:eastAsia="Times New Roman" w:hAnsi="Times New Roman" w:cs="Times New Roman"/>
          <w:sz w:val="27"/>
          <w:szCs w:val="27"/>
        </w:rPr>
        <w:t xml:space="preserve"> </w:t>
      </w:r>
      <w:r>
        <w:rPr>
          <w:rStyle w:val="cat-UserDefinedgrp-29rplc-7"/>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ранее </w:t>
      </w:r>
      <w:r>
        <w:rPr>
          <w:rFonts w:ascii="Times New Roman" w:eastAsia="Times New Roman" w:hAnsi="Times New Roman" w:cs="Times New Roman"/>
          <w:sz w:val="27"/>
          <w:szCs w:val="27"/>
        </w:rPr>
        <w:t>привлекавшейся</w:t>
      </w:r>
      <w:r>
        <w:rPr>
          <w:rFonts w:ascii="Times New Roman" w:eastAsia="Times New Roman" w:hAnsi="Times New Roman" w:cs="Times New Roman"/>
          <w:sz w:val="27"/>
          <w:szCs w:val="27"/>
        </w:rPr>
        <w:t xml:space="preserve"> к административной ответственности,</w:t>
      </w:r>
    </w:p>
    <w:p>
      <w:pPr>
        <w:spacing w:before="0" w:after="0"/>
        <w:jc w:val="center"/>
        <w:rPr>
          <w:sz w:val="27"/>
          <w:szCs w:val="27"/>
        </w:rPr>
      </w:pPr>
      <w:r>
        <w:rPr>
          <w:rFonts w:ascii="Times New Roman" w:eastAsia="Times New Roman" w:hAnsi="Times New Roman" w:cs="Times New Roman"/>
          <w:b/>
          <w:bCs/>
          <w:sz w:val="27"/>
          <w:szCs w:val="27"/>
        </w:rPr>
        <w:t>УСТАНОВИЛ</w:t>
      </w:r>
      <w:r>
        <w:rPr>
          <w:rFonts w:ascii="Times New Roman" w:eastAsia="Times New Roman" w:hAnsi="Times New Roman" w:cs="Times New Roman"/>
          <w:sz w:val="27"/>
          <w:szCs w:val="27"/>
        </w:rPr>
        <w:t>:</w:t>
      </w:r>
    </w:p>
    <w:p>
      <w:pPr>
        <w:spacing w:before="0" w:after="0"/>
        <w:ind w:firstLine="709"/>
        <w:jc w:val="center"/>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Тимаргалеева</w:t>
      </w:r>
      <w:r>
        <w:rPr>
          <w:rFonts w:ascii="Times New Roman" w:eastAsia="Times New Roman" w:hAnsi="Times New Roman" w:cs="Times New Roman"/>
          <w:sz w:val="27"/>
          <w:szCs w:val="27"/>
        </w:rPr>
        <w:t xml:space="preserve"> Ксения Владимировна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16.03.2024</w:t>
      </w:r>
      <w:r>
        <w:rPr>
          <w:rFonts w:ascii="Times New Roman" w:eastAsia="Times New Roman" w:hAnsi="Times New Roman" w:cs="Times New Roman"/>
          <w:sz w:val="27"/>
          <w:szCs w:val="27"/>
        </w:rPr>
        <w:t xml:space="preserve"> в </w:t>
      </w:r>
      <w:r>
        <w:rPr>
          <w:rFonts w:ascii="Times New Roman" w:eastAsia="Times New Roman" w:hAnsi="Times New Roman" w:cs="Times New Roman"/>
          <w:sz w:val="27"/>
          <w:szCs w:val="27"/>
        </w:rPr>
        <w:t>16</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18</w:t>
      </w:r>
      <w:r>
        <w:rPr>
          <w:rFonts w:ascii="Times New Roman" w:eastAsia="Times New Roman" w:hAnsi="Times New Roman" w:cs="Times New Roman"/>
          <w:sz w:val="27"/>
          <w:szCs w:val="27"/>
        </w:rPr>
        <w:t xml:space="preserve"> час.</w:t>
      </w:r>
      <w:r>
        <w:rPr>
          <w:rFonts w:ascii="Times New Roman" w:eastAsia="Times New Roman" w:hAnsi="Times New Roman" w:cs="Times New Roman"/>
          <w:sz w:val="27"/>
          <w:szCs w:val="27"/>
        </w:rPr>
        <w:t xml:space="preserve">, управляя автомобилем марки </w:t>
      </w:r>
      <w:r>
        <w:rPr>
          <w:rFonts w:ascii="Times New Roman" w:eastAsia="Times New Roman" w:hAnsi="Times New Roman" w:cs="Times New Roman"/>
          <w:sz w:val="27"/>
          <w:szCs w:val="27"/>
        </w:rPr>
        <w:t>«</w:t>
      </w:r>
      <w:r>
        <w:rPr>
          <w:rStyle w:val="cat-UserDefinedgrp-30rplc-13"/>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государственный регистрационный знак </w:t>
      </w:r>
      <w:r>
        <w:rPr>
          <w:rStyle w:val="cat-UserDefinedgrp-31rplc-14"/>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рег</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двигаясь по автомобильной дороге </w:t>
      </w:r>
      <w:r>
        <w:rPr>
          <w:rFonts w:ascii="Times New Roman" w:eastAsia="Times New Roman" w:hAnsi="Times New Roman" w:cs="Times New Roman"/>
          <w:sz w:val="27"/>
          <w:szCs w:val="27"/>
        </w:rPr>
        <w:t xml:space="preserve">Р-404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Тюмень-</w:t>
      </w:r>
      <w:r>
        <w:rPr>
          <w:rFonts w:ascii="Times New Roman" w:eastAsia="Times New Roman" w:hAnsi="Times New Roman" w:cs="Times New Roman"/>
          <w:sz w:val="27"/>
          <w:szCs w:val="27"/>
        </w:rPr>
        <w:t>Тобольск-</w:t>
      </w:r>
      <w:r>
        <w:rPr>
          <w:rFonts w:ascii="Times New Roman" w:eastAsia="Times New Roman" w:hAnsi="Times New Roman" w:cs="Times New Roman"/>
          <w:sz w:val="27"/>
          <w:szCs w:val="27"/>
        </w:rPr>
        <w:t>Ханты-Мансийск</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на </w:t>
      </w:r>
      <w:r>
        <w:rPr>
          <w:rFonts w:ascii="Times New Roman" w:eastAsia="Times New Roman" w:hAnsi="Times New Roman" w:cs="Times New Roman"/>
          <w:sz w:val="27"/>
          <w:szCs w:val="27"/>
        </w:rPr>
        <w:t>921</w:t>
      </w:r>
      <w:r>
        <w:rPr>
          <w:rFonts w:ascii="Times New Roman" w:eastAsia="Times New Roman" w:hAnsi="Times New Roman" w:cs="Times New Roman"/>
          <w:sz w:val="27"/>
          <w:szCs w:val="27"/>
        </w:rPr>
        <w:t xml:space="preserve"> км.</w:t>
      </w:r>
      <w:r>
        <w:rPr>
          <w:rFonts w:ascii="Times New Roman" w:eastAsia="Times New Roman" w:hAnsi="Times New Roman" w:cs="Times New Roman"/>
          <w:sz w:val="27"/>
          <w:szCs w:val="27"/>
        </w:rPr>
        <w:t xml:space="preserve"> данной </w:t>
      </w:r>
      <w:r>
        <w:rPr>
          <w:rFonts w:ascii="Times New Roman" w:eastAsia="Times New Roman" w:hAnsi="Times New Roman" w:cs="Times New Roman"/>
          <w:sz w:val="27"/>
          <w:szCs w:val="27"/>
        </w:rPr>
        <w:t xml:space="preserve">автомобильной дороги </w:t>
      </w:r>
      <w:r>
        <w:rPr>
          <w:rFonts w:ascii="Times New Roman" w:eastAsia="Times New Roman" w:hAnsi="Times New Roman" w:cs="Times New Roman"/>
          <w:sz w:val="27"/>
          <w:szCs w:val="27"/>
        </w:rPr>
        <w:t xml:space="preserve">в </w:t>
      </w:r>
      <w:r>
        <w:rPr>
          <w:rFonts w:ascii="Times New Roman" w:eastAsia="Times New Roman" w:hAnsi="Times New Roman" w:cs="Times New Roman"/>
          <w:sz w:val="27"/>
          <w:szCs w:val="27"/>
        </w:rPr>
        <w:t>Ханты-Мансийском района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совершил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обгон транспортного</w:t>
      </w:r>
      <w:r>
        <w:rPr>
          <w:rFonts w:ascii="Times New Roman" w:eastAsia="Times New Roman" w:hAnsi="Times New Roman" w:cs="Times New Roman"/>
          <w:sz w:val="27"/>
          <w:szCs w:val="27"/>
        </w:rPr>
        <w:t xml:space="preserve"> средств</w:t>
      </w:r>
      <w:r>
        <w:rPr>
          <w:rFonts w:ascii="Times New Roman" w:eastAsia="Times New Roman" w:hAnsi="Times New Roman" w:cs="Times New Roman"/>
          <w:sz w:val="27"/>
          <w:szCs w:val="27"/>
        </w:rPr>
        <w:t xml:space="preserve">а, </w:t>
      </w:r>
      <w:r>
        <w:rPr>
          <w:rFonts w:ascii="Times New Roman" w:eastAsia="Times New Roman" w:hAnsi="Times New Roman" w:cs="Times New Roman"/>
          <w:sz w:val="27"/>
          <w:szCs w:val="27"/>
        </w:rPr>
        <w:t>двигавшегося</w:t>
      </w:r>
      <w:r>
        <w:rPr>
          <w:rFonts w:ascii="Times New Roman" w:eastAsia="Times New Roman" w:hAnsi="Times New Roman" w:cs="Times New Roman"/>
          <w:sz w:val="27"/>
          <w:szCs w:val="27"/>
        </w:rPr>
        <w:t xml:space="preserve"> в попутном направлении, с выездом на полосу, предназначенную для встречного движения, в зоне действия сплошной линии </w:t>
      </w:r>
      <w:r>
        <w:rPr>
          <w:rFonts w:ascii="Times New Roman" w:eastAsia="Times New Roman" w:hAnsi="Times New Roman" w:cs="Times New Roman"/>
          <w:sz w:val="27"/>
          <w:szCs w:val="27"/>
        </w:rPr>
        <w:t xml:space="preserve">дорожной </w:t>
      </w:r>
      <w:r>
        <w:rPr>
          <w:rFonts w:ascii="Times New Roman" w:eastAsia="Times New Roman" w:hAnsi="Times New Roman" w:cs="Times New Roman"/>
          <w:sz w:val="27"/>
          <w:szCs w:val="27"/>
        </w:rPr>
        <w:t xml:space="preserve">разметки 1.1, разделяющей транспортные потоки встречного направления, </w:t>
      </w:r>
      <w:r>
        <w:rPr>
          <w:rFonts w:ascii="Times New Roman" w:eastAsia="Times New Roman" w:hAnsi="Times New Roman" w:cs="Times New Roman"/>
          <w:sz w:val="27"/>
          <w:szCs w:val="27"/>
        </w:rPr>
        <w:t xml:space="preserve">а также в зоне действия дорожного знака 3.20 «Обгон запрещен», </w:t>
      </w:r>
      <w:r>
        <w:rPr>
          <w:rFonts w:ascii="Times New Roman" w:eastAsia="Times New Roman" w:hAnsi="Times New Roman" w:cs="Times New Roman"/>
          <w:sz w:val="27"/>
          <w:szCs w:val="27"/>
        </w:rPr>
        <w:t>чем нарушил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п.</w:t>
      </w: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1.3</w:t>
      </w:r>
      <w:r>
        <w:rPr>
          <w:rFonts w:ascii="Times New Roman" w:eastAsia="Times New Roman" w:hAnsi="Times New Roman" w:cs="Times New Roman"/>
          <w:sz w:val="27"/>
          <w:szCs w:val="27"/>
        </w:rPr>
        <w:t>, 9.1.1</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Правил дорожног</w:t>
      </w:r>
      <w:r>
        <w:rPr>
          <w:rFonts w:ascii="Times New Roman" w:eastAsia="Times New Roman" w:hAnsi="Times New Roman" w:cs="Times New Roman"/>
          <w:sz w:val="27"/>
          <w:szCs w:val="27"/>
        </w:rPr>
        <w:t xml:space="preserve">о движения Российской Федерации, утвержденных </w:t>
      </w:r>
      <w:hyperlink r:id="rId4" w:anchor="/document/1305770/entry/0" w:history="1">
        <w:r>
          <w:rPr>
            <w:rFonts w:ascii="Times New Roman" w:eastAsia="Times New Roman" w:hAnsi="Times New Roman" w:cs="Times New Roman"/>
            <w:color w:val="0000EE"/>
            <w:sz w:val="27"/>
            <w:szCs w:val="27"/>
          </w:rPr>
          <w:t>постановлением</w:t>
        </w:r>
      </w:hyperlink>
      <w:r>
        <w:rPr>
          <w:rFonts w:ascii="Times New Roman" w:eastAsia="Times New Roman" w:hAnsi="Times New Roman" w:cs="Times New Roman"/>
          <w:sz w:val="27"/>
          <w:szCs w:val="27"/>
        </w:rPr>
        <w:t xml:space="preserve"> Правительства РФ от 23 октября 1993 г. №1090</w:t>
      </w:r>
      <w:r>
        <w:rPr>
          <w:rFonts w:ascii="Times New Roman" w:eastAsia="Times New Roman" w:hAnsi="Times New Roman" w:cs="Times New Roman"/>
          <w:sz w:val="27"/>
          <w:szCs w:val="27"/>
        </w:rPr>
        <w:t xml:space="preserve"> (далее-ПДД РФ).</w:t>
      </w:r>
    </w:p>
    <w:p>
      <w:pPr>
        <w:spacing w:before="0" w:after="0"/>
        <w:ind w:firstLine="708"/>
        <w:jc w:val="both"/>
        <w:rPr>
          <w:sz w:val="27"/>
          <w:szCs w:val="27"/>
        </w:rPr>
      </w:pPr>
      <w:r>
        <w:rPr>
          <w:rFonts w:ascii="Times New Roman" w:eastAsia="Times New Roman" w:hAnsi="Times New Roman" w:cs="Times New Roman"/>
          <w:sz w:val="27"/>
          <w:szCs w:val="27"/>
        </w:rPr>
        <w:t>Тимаргалеева</w:t>
      </w:r>
      <w:r>
        <w:rPr>
          <w:rFonts w:ascii="Times New Roman" w:eastAsia="Times New Roman" w:hAnsi="Times New Roman" w:cs="Times New Roman"/>
          <w:sz w:val="27"/>
          <w:szCs w:val="27"/>
        </w:rPr>
        <w:t xml:space="preserve"> К.В.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судебное заседание не явилась</w:t>
      </w:r>
      <w:r>
        <w:rPr>
          <w:rFonts w:ascii="Times New Roman" w:eastAsia="Times New Roman" w:hAnsi="Times New Roman" w:cs="Times New Roman"/>
          <w:sz w:val="27"/>
          <w:szCs w:val="27"/>
        </w:rPr>
        <w:t>, о месте и времени судебного заседания извещен</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надлежащим образом, об отложении судебного заседания не ходатайствовал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sz w:val="27"/>
          <w:szCs w:val="27"/>
        </w:rPr>
        <w:t>Тимаргалеевой</w:t>
      </w:r>
      <w:r>
        <w:rPr>
          <w:rFonts w:ascii="Times New Roman" w:eastAsia="Times New Roman" w:hAnsi="Times New Roman" w:cs="Times New Roman"/>
          <w:sz w:val="27"/>
          <w:szCs w:val="27"/>
        </w:rPr>
        <w:t xml:space="preserve"> К.В.</w:t>
      </w:r>
    </w:p>
    <w:p>
      <w:pPr>
        <w:spacing w:before="0" w:after="0"/>
        <w:ind w:firstLine="708"/>
        <w:jc w:val="both"/>
        <w:rPr>
          <w:sz w:val="27"/>
          <w:szCs w:val="27"/>
        </w:rPr>
      </w:pP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зучив письменные материалы дела, мировой судья пришел к следующему.</w:t>
      </w:r>
    </w:p>
    <w:p>
      <w:pPr>
        <w:spacing w:before="0" w:after="0"/>
        <w:ind w:firstLine="709"/>
        <w:jc w:val="both"/>
        <w:rPr>
          <w:sz w:val="27"/>
          <w:szCs w:val="27"/>
        </w:rPr>
      </w:pPr>
      <w:hyperlink r:id="rId4" w:anchor="/document/12125267/entry/121504" w:history="1">
        <w:r>
          <w:rPr>
            <w:rFonts w:ascii="Times New Roman" w:eastAsia="Times New Roman" w:hAnsi="Times New Roman" w:cs="Times New Roman"/>
            <w:color w:val="0000EE"/>
            <w:sz w:val="27"/>
            <w:szCs w:val="27"/>
          </w:rPr>
          <w:t>Частью</w:t>
        </w:r>
        <w:r>
          <w:rPr>
            <w:rFonts w:ascii="Times New Roman" w:eastAsia="Times New Roman" w:hAnsi="Times New Roman" w:cs="Times New Roman"/>
            <w:color w:val="0000EE"/>
            <w:sz w:val="27"/>
            <w:szCs w:val="27"/>
          </w:rPr>
          <w:t xml:space="preserve"> 4 </w:t>
        </w:r>
        <w:r>
          <w:rPr>
            <w:rFonts w:ascii="Times New Roman" w:eastAsia="Times New Roman" w:hAnsi="Times New Roman" w:cs="Times New Roman"/>
            <w:color w:val="0000EE"/>
            <w:sz w:val="27"/>
            <w:szCs w:val="27"/>
          </w:rPr>
          <w:t>ст</w:t>
        </w:r>
        <w:r>
          <w:rPr>
            <w:rFonts w:ascii="Times New Roman" w:eastAsia="Times New Roman" w:hAnsi="Times New Roman" w:cs="Times New Roman"/>
            <w:color w:val="0000EE"/>
            <w:sz w:val="27"/>
            <w:szCs w:val="27"/>
          </w:rPr>
          <w:t xml:space="preserve">атьи </w:t>
        </w:r>
        <w:r>
          <w:rPr>
            <w:rFonts w:ascii="Times New Roman" w:eastAsia="Times New Roman" w:hAnsi="Times New Roman" w:cs="Times New Roman"/>
            <w:color w:val="0000EE"/>
            <w:sz w:val="27"/>
            <w:szCs w:val="27"/>
          </w:rPr>
          <w:t>12</w:t>
        </w:r>
        <w:r>
          <w:rPr>
            <w:rFonts w:ascii="Times New Roman" w:eastAsia="Times New Roman" w:hAnsi="Times New Roman" w:cs="Times New Roman"/>
            <w:color w:val="0000EE"/>
            <w:sz w:val="27"/>
            <w:szCs w:val="27"/>
          </w:rPr>
          <w:t>.</w:t>
        </w:r>
        <w:r>
          <w:rPr>
            <w:rFonts w:ascii="Times New Roman" w:eastAsia="Times New Roman" w:hAnsi="Times New Roman" w:cs="Times New Roman"/>
            <w:color w:val="0000EE"/>
            <w:sz w:val="27"/>
            <w:szCs w:val="27"/>
          </w:rPr>
          <w:t>15</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КоАП</w:t>
      </w:r>
      <w:r>
        <w:rPr>
          <w:rFonts w:ascii="Times New Roman" w:eastAsia="Times New Roman" w:hAnsi="Times New Roman" w:cs="Times New Roman"/>
          <w:sz w:val="27"/>
          <w:szCs w:val="27"/>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7"/>
            <w:szCs w:val="27"/>
          </w:rPr>
          <w:t>Правил</w:t>
        </w:r>
      </w:hyperlink>
      <w:r>
        <w:rPr>
          <w:rFonts w:ascii="Times New Roman" w:eastAsia="Times New Roman" w:hAnsi="Times New Roman" w:cs="Times New Roman"/>
          <w:sz w:val="27"/>
          <w:szCs w:val="27"/>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hyperlink r:id="rId4" w:anchor="/document/10105643/entry/35000" w:history="1">
        <w:r>
          <w:rPr>
            <w:rFonts w:ascii="Times New Roman" w:eastAsia="Times New Roman" w:hAnsi="Times New Roman" w:cs="Times New Roman"/>
            <w:color w:val="0000EE"/>
            <w:sz w:val="27"/>
            <w:szCs w:val="27"/>
          </w:rPr>
          <w:t>п.4 ст.22</w:t>
        </w:r>
      </w:hyperlink>
      <w:r>
        <w:rPr>
          <w:rFonts w:ascii="Times New Roman" w:eastAsia="Times New Roman" w:hAnsi="Times New Roman" w:cs="Times New Roman"/>
          <w:sz w:val="27"/>
          <w:szCs w:val="27"/>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7"/>
            <w:szCs w:val="27"/>
          </w:rPr>
          <w:t>Правилами дорожного движения</w:t>
        </w:r>
      </w:hyperlink>
      <w:r>
        <w:rPr>
          <w:rFonts w:ascii="Times New Roman" w:eastAsia="Times New Roman" w:hAnsi="Times New Roman" w:cs="Times New Roman"/>
          <w:sz w:val="27"/>
          <w:szCs w:val="27"/>
        </w:rPr>
        <w:t>, утверждаемыми Правительством Российской Федерации.</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w:t>
      </w:r>
      <w:hyperlink r:id="rId4" w:anchor="/document/10105643/entry/2404" w:history="1">
        <w:r>
          <w:rPr>
            <w:rFonts w:ascii="Times New Roman" w:eastAsia="Times New Roman" w:hAnsi="Times New Roman" w:cs="Times New Roman"/>
            <w:color w:val="0000EE"/>
            <w:sz w:val="27"/>
            <w:szCs w:val="27"/>
          </w:rPr>
          <w:t>ч.4 ст.24</w:t>
        </w:r>
      </w:hyperlink>
      <w:r>
        <w:rPr>
          <w:rFonts w:ascii="Times New Roman" w:eastAsia="Times New Roman" w:hAnsi="Times New Roman" w:cs="Times New Roman"/>
          <w:sz w:val="27"/>
          <w:szCs w:val="27"/>
        </w:rPr>
        <w:t xml:space="preserve">, </w:t>
      </w:r>
      <w:hyperlink r:id="rId4" w:anchor="/document/10105643/entry/31" w:history="1">
        <w:r>
          <w:rPr>
            <w:rFonts w:ascii="Times New Roman" w:eastAsia="Times New Roman" w:hAnsi="Times New Roman" w:cs="Times New Roman"/>
            <w:color w:val="0000EE"/>
            <w:sz w:val="27"/>
            <w:szCs w:val="27"/>
          </w:rPr>
          <w:t>ст.31</w:t>
        </w:r>
      </w:hyperlink>
      <w:r>
        <w:rPr>
          <w:rFonts w:ascii="Times New Roman" w:eastAsia="Times New Roman" w:hAnsi="Times New Roman" w:cs="Times New Roman"/>
          <w:sz w:val="27"/>
          <w:szCs w:val="27"/>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7"/>
          <w:szCs w:val="27"/>
        </w:rPr>
      </w:pPr>
      <w:r>
        <w:rPr>
          <w:rFonts w:ascii="Times New Roman" w:eastAsia="Times New Roman" w:hAnsi="Times New Roman" w:cs="Times New Roman"/>
          <w:sz w:val="27"/>
          <w:szCs w:val="27"/>
        </w:rPr>
        <w:t xml:space="preserve">Согласно </w:t>
      </w:r>
      <w:hyperlink r:id="rId4" w:anchor="/document/1305770/entry/100013" w:history="1">
        <w:r>
          <w:rPr>
            <w:rFonts w:ascii="Times New Roman" w:eastAsia="Times New Roman" w:hAnsi="Times New Roman" w:cs="Times New Roman"/>
            <w:color w:val="0000EE"/>
            <w:sz w:val="27"/>
            <w:szCs w:val="27"/>
          </w:rPr>
          <w:t>п.1.3</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ПДД РФ</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8"/>
        <w:jc w:val="both"/>
        <w:rPr>
          <w:sz w:val="27"/>
          <w:szCs w:val="27"/>
        </w:rPr>
      </w:pPr>
      <w:r>
        <w:rPr>
          <w:rFonts w:ascii="Times New Roman" w:eastAsia="Times New Roman" w:hAnsi="Times New Roman" w:cs="Times New Roman"/>
          <w:sz w:val="27"/>
          <w:szCs w:val="27"/>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w:t>
      </w:r>
      <w:r>
        <w:rPr>
          <w:rFonts w:ascii="Times New Roman" w:eastAsia="Times New Roman" w:hAnsi="Times New Roman" w:cs="Times New Roman"/>
          <w:sz w:val="27"/>
          <w:szCs w:val="27"/>
        </w:rPr>
        <w:t> </w:t>
      </w:r>
      <w:hyperlink r:id="rId5" w:anchor="/document/1305770/entry/2011" w:history="1">
        <w:r>
          <w:rPr>
            <w:rFonts w:ascii="Times New Roman" w:eastAsia="Times New Roman" w:hAnsi="Times New Roman" w:cs="Times New Roman"/>
            <w:color w:val="0000EE"/>
            <w:sz w:val="27"/>
            <w:szCs w:val="27"/>
          </w:rPr>
          <w:t>разметкой 1.1</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305770/entry/2013" w:history="1">
        <w:r>
          <w:rPr>
            <w:rFonts w:ascii="Times New Roman" w:eastAsia="Times New Roman" w:hAnsi="Times New Roman" w:cs="Times New Roman"/>
            <w:color w:val="0000EE"/>
            <w:sz w:val="27"/>
            <w:szCs w:val="27"/>
          </w:rPr>
          <w:t>1.3</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или</w:t>
      </w:r>
      <w:r>
        <w:rPr>
          <w:rFonts w:ascii="Times New Roman" w:eastAsia="Times New Roman" w:hAnsi="Times New Roman" w:cs="Times New Roman"/>
          <w:sz w:val="27"/>
          <w:szCs w:val="27"/>
        </w:rPr>
        <w:t> </w:t>
      </w:r>
      <w:hyperlink r:id="rId5" w:anchor="/document/1305770/entry/2111" w:history="1">
        <w:r>
          <w:rPr>
            <w:rFonts w:ascii="Times New Roman" w:eastAsia="Times New Roman" w:hAnsi="Times New Roman" w:cs="Times New Roman"/>
            <w:color w:val="0000EE"/>
            <w:sz w:val="27"/>
            <w:szCs w:val="27"/>
          </w:rPr>
          <w:t>разметкой 1.11</w:t>
        </w:r>
      </w:hyperlink>
      <w:r>
        <w:rPr>
          <w:rFonts w:ascii="Times New Roman" w:eastAsia="Times New Roman" w:hAnsi="Times New Roman" w:cs="Times New Roman"/>
          <w:sz w:val="27"/>
          <w:szCs w:val="27"/>
        </w:rPr>
        <w:t>, прерывистая линия которой р</w:t>
      </w:r>
      <w:r>
        <w:rPr>
          <w:rFonts w:ascii="Times New Roman" w:eastAsia="Times New Roman" w:hAnsi="Times New Roman" w:cs="Times New Roman"/>
          <w:sz w:val="27"/>
          <w:szCs w:val="27"/>
        </w:rPr>
        <w:t>асположена слева (п.9.1.1 ПДД</w:t>
      </w:r>
      <w:r>
        <w:rPr>
          <w:rFonts w:ascii="Times New Roman" w:eastAsia="Times New Roman" w:hAnsi="Times New Roman" w:cs="Times New Roman"/>
          <w:sz w:val="27"/>
          <w:szCs w:val="27"/>
        </w:rPr>
        <w:t xml:space="preserve"> РФ</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Водитель транспортного средства в со</w:t>
      </w:r>
      <w:r>
        <w:rPr>
          <w:rFonts w:ascii="Times New Roman" w:eastAsia="Times New Roman" w:hAnsi="Times New Roman" w:cs="Times New Roman"/>
          <w:sz w:val="27"/>
          <w:szCs w:val="27"/>
        </w:rPr>
        <w:t>ответствии с пунктом 10.1 ПДД</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РФ </w:t>
      </w:r>
      <w:r>
        <w:rPr>
          <w:rFonts w:ascii="Times New Roman" w:eastAsia="Times New Roman" w:hAnsi="Times New Roman" w:cs="Times New Roman"/>
          <w:sz w:val="27"/>
          <w:szCs w:val="27"/>
        </w:rPr>
        <w:t xml:space="preserve">должен вести транспортное средство с учетом постоянного контроля за движением транспортного средства </w:t>
      </w:r>
      <w:r>
        <w:rPr>
          <w:rFonts w:ascii="Times New Roman" w:eastAsia="Times New Roman" w:hAnsi="Times New Roman" w:cs="Times New Roman"/>
          <w:sz w:val="27"/>
          <w:szCs w:val="27"/>
        </w:rPr>
        <w:t>для выполнения требований ПДД</w:t>
      </w:r>
      <w:r>
        <w:rPr>
          <w:rFonts w:ascii="Times New Roman" w:eastAsia="Times New Roman" w:hAnsi="Times New Roman" w:cs="Times New Roman"/>
          <w:sz w:val="27"/>
          <w:szCs w:val="27"/>
        </w:rPr>
        <w:t xml:space="preserve"> и обязан следить за наличием знаков и руководствоваться ими во время движения.</w:t>
      </w:r>
    </w:p>
    <w:p>
      <w:pPr>
        <w:spacing w:before="0" w:after="0"/>
        <w:ind w:firstLine="709"/>
        <w:jc w:val="both"/>
        <w:rPr>
          <w:sz w:val="27"/>
          <w:szCs w:val="27"/>
        </w:rPr>
      </w:pPr>
      <w:r>
        <w:rPr>
          <w:rFonts w:ascii="Times New Roman" w:eastAsia="Times New Roman" w:hAnsi="Times New Roman" w:cs="Times New Roman"/>
          <w:sz w:val="27"/>
          <w:szCs w:val="27"/>
        </w:rPr>
        <w:t xml:space="preserve">Согласно </w:t>
      </w:r>
      <w:hyperlink r:id="rId4" w:anchor="/document/1305770/entry/100012" w:history="1">
        <w:r>
          <w:rPr>
            <w:rFonts w:ascii="Times New Roman" w:eastAsia="Times New Roman" w:hAnsi="Times New Roman" w:cs="Times New Roman"/>
            <w:color w:val="0000EE"/>
            <w:sz w:val="27"/>
            <w:szCs w:val="27"/>
          </w:rPr>
          <w:t>п.1.2</w:t>
        </w:r>
      </w:hyperlink>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ПДД</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РФ </w:t>
      </w:r>
      <w:r>
        <w:rPr>
          <w:rFonts w:ascii="Times New Roman" w:eastAsia="Times New Roman" w:hAnsi="Times New Roman" w:cs="Times New Roman"/>
          <w:sz w:val="27"/>
          <w:szCs w:val="27"/>
        </w:rPr>
        <w:t>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7"/>
          <w:szCs w:val="27"/>
        </w:rPr>
      </w:pPr>
      <w:r>
        <w:rPr>
          <w:rFonts w:ascii="Times New Roman" w:eastAsia="Times New Roman" w:hAnsi="Times New Roman" w:cs="Times New Roman"/>
          <w:sz w:val="27"/>
          <w:szCs w:val="27"/>
        </w:rPr>
        <w:t xml:space="preserve">Пункт 3 Приложения №1 к </w:t>
      </w:r>
      <w:r>
        <w:rPr>
          <w:rFonts w:ascii="Times New Roman" w:eastAsia="Times New Roman" w:hAnsi="Times New Roman" w:cs="Times New Roman"/>
          <w:sz w:val="27"/>
          <w:szCs w:val="27"/>
        </w:rPr>
        <w:t>ПДД</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РФ </w:t>
      </w:r>
      <w:r>
        <w:rPr>
          <w:rFonts w:ascii="Times New Roman" w:eastAsia="Times New Roman" w:hAnsi="Times New Roman" w:cs="Times New Roman"/>
          <w:sz w:val="27"/>
          <w:szCs w:val="27"/>
        </w:rPr>
        <w:t>предусматривает, что запрещающие знаки вводят или отменяют определенные ограничения движения.</w:t>
      </w:r>
    </w:p>
    <w:p>
      <w:pPr>
        <w:spacing w:before="0" w:after="0"/>
        <w:ind w:firstLine="709"/>
        <w:jc w:val="both"/>
        <w:rPr>
          <w:sz w:val="27"/>
          <w:szCs w:val="27"/>
        </w:rPr>
      </w:pPr>
      <w:r>
        <w:rPr>
          <w:rFonts w:ascii="Times New Roman" w:eastAsia="Times New Roman" w:hAnsi="Times New Roman" w:cs="Times New Roman"/>
          <w:sz w:val="27"/>
          <w:szCs w:val="27"/>
        </w:rPr>
        <w:t xml:space="preserve">Знак 3.20 «Обгон запрещен» Приложения №1 к </w:t>
      </w:r>
      <w:r>
        <w:rPr>
          <w:rFonts w:ascii="Times New Roman" w:eastAsia="Times New Roman" w:hAnsi="Times New Roman" w:cs="Times New Roman"/>
          <w:sz w:val="27"/>
          <w:szCs w:val="27"/>
        </w:rPr>
        <w:t xml:space="preserve">ПДД </w:t>
      </w:r>
      <w:r>
        <w:rPr>
          <w:rFonts w:ascii="Times New Roman" w:eastAsia="Times New Roman" w:hAnsi="Times New Roman" w:cs="Times New Roman"/>
          <w:sz w:val="27"/>
          <w:szCs w:val="27"/>
        </w:rPr>
        <w:t xml:space="preserve">РФ </w:t>
      </w:r>
      <w:r>
        <w:rPr>
          <w:rFonts w:ascii="Times New Roman" w:eastAsia="Times New Roman" w:hAnsi="Times New Roman" w:cs="Times New Roman"/>
          <w:sz w:val="27"/>
          <w:szCs w:val="27"/>
        </w:rPr>
        <w:t>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Согласно Приложению 2 к </w:t>
      </w:r>
      <w:r>
        <w:rPr>
          <w:rFonts w:ascii="Times New Roman" w:eastAsia="Times New Roman" w:hAnsi="Times New Roman" w:cs="Times New Roman"/>
          <w:sz w:val="27"/>
          <w:szCs w:val="27"/>
        </w:rPr>
        <w:t xml:space="preserve">ПДД </w:t>
      </w:r>
      <w:r>
        <w:rPr>
          <w:rFonts w:ascii="Times New Roman" w:eastAsia="Times New Roman" w:hAnsi="Times New Roman" w:cs="Times New Roman"/>
          <w:sz w:val="27"/>
          <w:szCs w:val="27"/>
        </w:rPr>
        <w:t xml:space="preserve">РФ </w:t>
      </w:r>
      <w:r>
        <w:rPr>
          <w:rFonts w:ascii="Times New Roman" w:eastAsia="Times New Roman" w:hAnsi="Times New Roman" w:cs="Times New Roman"/>
          <w:sz w:val="27"/>
          <w:szCs w:val="27"/>
        </w:rPr>
        <w:t xml:space="preserve">«Дорожная разметка и её характеристики», 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Обстоятельства совершения </w:t>
      </w:r>
      <w:r>
        <w:rPr>
          <w:rFonts w:ascii="Times New Roman" w:eastAsia="Times New Roman" w:hAnsi="Times New Roman" w:cs="Times New Roman"/>
          <w:sz w:val="27"/>
          <w:szCs w:val="27"/>
        </w:rPr>
        <w:t>Тимаргалеевой</w:t>
      </w:r>
      <w:r>
        <w:rPr>
          <w:rFonts w:ascii="Times New Roman" w:eastAsia="Times New Roman" w:hAnsi="Times New Roman" w:cs="Times New Roman"/>
          <w:sz w:val="27"/>
          <w:szCs w:val="27"/>
        </w:rPr>
        <w:t xml:space="preserve"> К.В.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правонарушения, выразившегося в совершении обгона с пересечением дорожной разметки 1.1</w:t>
      </w:r>
      <w:r>
        <w:rPr>
          <w:rFonts w:ascii="Times New Roman" w:eastAsia="Times New Roman" w:hAnsi="Times New Roman" w:cs="Times New Roman"/>
          <w:sz w:val="27"/>
          <w:szCs w:val="27"/>
        </w:rPr>
        <w:t xml:space="preserve"> и в зоне действия знака 3.20 «Обгон запрещен» подтверждае</w:t>
      </w:r>
      <w:r>
        <w:rPr>
          <w:rFonts w:ascii="Times New Roman" w:eastAsia="Times New Roman" w:hAnsi="Times New Roman" w:cs="Times New Roman"/>
          <w:sz w:val="27"/>
          <w:szCs w:val="27"/>
        </w:rPr>
        <w:t xml:space="preserve">тся </w:t>
      </w:r>
      <w:r>
        <w:rPr>
          <w:rFonts w:ascii="Times New Roman" w:eastAsia="Times New Roman" w:hAnsi="Times New Roman" w:cs="Times New Roman"/>
          <w:sz w:val="27"/>
          <w:szCs w:val="27"/>
        </w:rPr>
        <w:t>совокупностью исследованных в ходе судебного заседания доказательств, а именно:</w:t>
      </w:r>
    </w:p>
    <w:p>
      <w:pPr>
        <w:spacing w:before="0" w:after="0"/>
        <w:ind w:firstLine="708"/>
        <w:jc w:val="both"/>
        <w:rPr>
          <w:sz w:val="27"/>
          <w:szCs w:val="27"/>
        </w:rPr>
      </w:pPr>
      <w:r>
        <w:rPr>
          <w:rFonts w:ascii="Times New Roman" w:eastAsia="Times New Roman" w:hAnsi="Times New Roman" w:cs="Times New Roman"/>
          <w:sz w:val="27"/>
          <w:szCs w:val="27"/>
        </w:rPr>
        <w:t xml:space="preserve">-протоколом серии </w:t>
      </w:r>
      <w:r>
        <w:rPr>
          <w:rFonts w:ascii="Times New Roman" w:eastAsia="Times New Roman" w:hAnsi="Times New Roman" w:cs="Times New Roman"/>
          <w:sz w:val="27"/>
          <w:szCs w:val="27"/>
        </w:rPr>
        <w:t>86ХМ №</w:t>
      </w:r>
      <w:r>
        <w:rPr>
          <w:rFonts w:ascii="Times New Roman" w:eastAsia="Times New Roman" w:hAnsi="Times New Roman" w:cs="Times New Roman"/>
          <w:sz w:val="27"/>
          <w:szCs w:val="27"/>
        </w:rPr>
        <w:t>563606 от 16.03.2024</w:t>
      </w:r>
      <w:r>
        <w:rPr>
          <w:rFonts w:ascii="Times New Roman" w:eastAsia="Times New Roman" w:hAnsi="Times New Roman" w:cs="Times New Roman"/>
          <w:sz w:val="27"/>
          <w:szCs w:val="27"/>
        </w:rPr>
        <w:t xml:space="preserve">, составленным с участием </w:t>
      </w:r>
      <w:r>
        <w:rPr>
          <w:rFonts w:ascii="Times New Roman" w:eastAsia="Times New Roman" w:hAnsi="Times New Roman" w:cs="Times New Roman"/>
          <w:sz w:val="27"/>
          <w:szCs w:val="27"/>
        </w:rPr>
        <w:t>Тимаргалеевой</w:t>
      </w:r>
      <w:r>
        <w:rPr>
          <w:rFonts w:ascii="Times New Roman" w:eastAsia="Times New Roman" w:hAnsi="Times New Roman" w:cs="Times New Roman"/>
          <w:sz w:val="27"/>
          <w:szCs w:val="27"/>
        </w:rPr>
        <w:t xml:space="preserve"> К.В., согласно объяснению которой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она не увидела знак;</w:t>
      </w:r>
    </w:p>
    <w:p>
      <w:pPr>
        <w:spacing w:before="0" w:after="0"/>
        <w:ind w:firstLine="708"/>
        <w:jc w:val="both"/>
        <w:rPr>
          <w:sz w:val="27"/>
          <w:szCs w:val="27"/>
        </w:rPr>
      </w:pPr>
      <w:r>
        <w:rPr>
          <w:rFonts w:ascii="Times New Roman" w:eastAsia="Times New Roman" w:hAnsi="Times New Roman" w:cs="Times New Roman"/>
          <w:sz w:val="27"/>
          <w:szCs w:val="27"/>
        </w:rPr>
        <w:t xml:space="preserve">-схемой </w:t>
      </w:r>
      <w:r>
        <w:rPr>
          <w:rFonts w:ascii="Times New Roman" w:eastAsia="Times New Roman" w:hAnsi="Times New Roman" w:cs="Times New Roman"/>
          <w:sz w:val="27"/>
          <w:szCs w:val="27"/>
        </w:rPr>
        <w:t>места совершения административного правонарушения</w:t>
      </w:r>
      <w:r>
        <w:rPr>
          <w:rFonts w:ascii="Times New Roman" w:eastAsia="Times New Roman" w:hAnsi="Times New Roman" w:cs="Times New Roman"/>
          <w:sz w:val="27"/>
          <w:szCs w:val="27"/>
        </w:rPr>
        <w:t xml:space="preserve">, составленной </w:t>
      </w:r>
      <w:r>
        <w:rPr>
          <w:rFonts w:ascii="Times New Roman" w:eastAsia="Times New Roman" w:hAnsi="Times New Roman" w:cs="Times New Roman"/>
          <w:sz w:val="27"/>
          <w:szCs w:val="27"/>
        </w:rPr>
        <w:t>16.03.2024 в 16:18 час. в присутствии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Тимаргалеева</w:t>
      </w:r>
      <w:r>
        <w:rPr>
          <w:rFonts w:ascii="Times New Roman" w:eastAsia="Times New Roman" w:hAnsi="Times New Roman" w:cs="Times New Roman"/>
          <w:sz w:val="27"/>
          <w:szCs w:val="27"/>
        </w:rPr>
        <w:t xml:space="preserve"> К.В., </w:t>
      </w:r>
      <w:r>
        <w:rPr>
          <w:rFonts w:ascii="Times New Roman" w:eastAsia="Times New Roman" w:hAnsi="Times New Roman" w:cs="Times New Roman"/>
          <w:sz w:val="27"/>
          <w:szCs w:val="27"/>
        </w:rPr>
        <w:t>каких-либо замечаний к содержанию схем</w:t>
      </w:r>
      <w:r>
        <w:rPr>
          <w:rFonts w:ascii="Times New Roman" w:eastAsia="Times New Roman" w:hAnsi="Times New Roman" w:cs="Times New Roman"/>
          <w:sz w:val="27"/>
          <w:szCs w:val="27"/>
        </w:rPr>
        <w:t>ы</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Тимаргалеевой</w:t>
      </w:r>
      <w:r>
        <w:rPr>
          <w:rFonts w:ascii="Times New Roman" w:eastAsia="Times New Roman" w:hAnsi="Times New Roman" w:cs="Times New Roman"/>
          <w:sz w:val="27"/>
          <w:szCs w:val="27"/>
        </w:rPr>
        <w:t xml:space="preserve"> К.В.</w:t>
      </w:r>
      <w:r>
        <w:rPr>
          <w:rFonts w:ascii="Times New Roman" w:eastAsia="Times New Roman" w:hAnsi="Times New Roman" w:cs="Times New Roman"/>
          <w:sz w:val="27"/>
          <w:szCs w:val="27"/>
        </w:rPr>
        <w:t xml:space="preserve"> не поступило, </w:t>
      </w:r>
      <w:r>
        <w:rPr>
          <w:rFonts w:ascii="Times New Roman" w:eastAsia="Times New Roman" w:hAnsi="Times New Roman" w:cs="Times New Roman"/>
          <w:sz w:val="27"/>
          <w:szCs w:val="27"/>
        </w:rPr>
        <w:t>со схемой согласилась</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копией схемы</w:t>
      </w:r>
      <w:r>
        <w:rPr>
          <w:rFonts w:ascii="Times New Roman" w:eastAsia="Times New Roman" w:hAnsi="Times New Roman" w:cs="Times New Roman"/>
          <w:sz w:val="27"/>
          <w:szCs w:val="27"/>
        </w:rPr>
        <w:t xml:space="preserve"> организации дорожного движения автомобильной дороги общего пользования федерального значения Р-404 «Тюмен</w:t>
      </w:r>
      <w:r>
        <w:rPr>
          <w:rFonts w:ascii="Times New Roman" w:eastAsia="Times New Roman" w:hAnsi="Times New Roman" w:cs="Times New Roman"/>
          <w:sz w:val="27"/>
          <w:szCs w:val="27"/>
        </w:rPr>
        <w:t xml:space="preserve">ь-Тобольск-Ханты-Мансийск </w:t>
      </w:r>
      <w:r>
        <w:rPr>
          <w:rFonts w:ascii="Times New Roman" w:eastAsia="Times New Roman" w:hAnsi="Times New Roman" w:cs="Times New Roman"/>
          <w:sz w:val="27"/>
          <w:szCs w:val="27"/>
        </w:rPr>
        <w:t xml:space="preserve">на участке </w:t>
      </w:r>
      <w:r>
        <w:rPr>
          <w:rFonts w:ascii="Times New Roman" w:eastAsia="Times New Roman" w:hAnsi="Times New Roman" w:cs="Times New Roman"/>
          <w:sz w:val="27"/>
          <w:szCs w:val="27"/>
        </w:rPr>
        <w:t xml:space="preserve">с </w:t>
      </w:r>
      <w:r>
        <w:rPr>
          <w:rFonts w:ascii="Times New Roman" w:eastAsia="Times New Roman" w:hAnsi="Times New Roman" w:cs="Times New Roman"/>
          <w:sz w:val="27"/>
          <w:szCs w:val="27"/>
        </w:rPr>
        <w:t>км.</w:t>
      </w:r>
      <w:r>
        <w:rPr>
          <w:rFonts w:ascii="Times New Roman" w:eastAsia="Times New Roman" w:hAnsi="Times New Roman" w:cs="Times New Roman"/>
          <w:sz w:val="27"/>
          <w:szCs w:val="27"/>
        </w:rPr>
        <w:t>919+000 по км.922</w:t>
      </w:r>
      <w:r>
        <w:rPr>
          <w:rFonts w:ascii="Times New Roman" w:eastAsia="Times New Roman" w:hAnsi="Times New Roman" w:cs="Times New Roman"/>
          <w:sz w:val="27"/>
          <w:szCs w:val="27"/>
        </w:rPr>
        <w:t>+000</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-рапортом </w:t>
      </w:r>
      <w:r>
        <w:rPr>
          <w:rFonts w:ascii="Times New Roman" w:eastAsia="Times New Roman" w:hAnsi="Times New Roman" w:cs="Times New Roman"/>
          <w:sz w:val="27"/>
          <w:szCs w:val="27"/>
        </w:rPr>
        <w:t>Врио</w:t>
      </w:r>
      <w:r>
        <w:rPr>
          <w:rFonts w:ascii="Times New Roman" w:eastAsia="Times New Roman" w:hAnsi="Times New Roman" w:cs="Times New Roman"/>
          <w:sz w:val="27"/>
          <w:szCs w:val="27"/>
        </w:rPr>
        <w:t xml:space="preserve"> заместителя командира взвода №2 роты №1</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ОБ ДПС ГИБДД</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УМВД России по ХМАО-Югре </w:t>
      </w:r>
      <w:r>
        <w:rPr>
          <w:rFonts w:ascii="Times New Roman" w:eastAsia="Times New Roman" w:hAnsi="Times New Roman" w:cs="Times New Roman"/>
          <w:sz w:val="27"/>
          <w:szCs w:val="27"/>
        </w:rPr>
        <w:t>Дубовцева</w:t>
      </w:r>
      <w:r>
        <w:rPr>
          <w:rFonts w:ascii="Times New Roman" w:eastAsia="Times New Roman" w:hAnsi="Times New Roman" w:cs="Times New Roman"/>
          <w:sz w:val="27"/>
          <w:szCs w:val="27"/>
        </w:rPr>
        <w:t xml:space="preserve"> А.С.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16.03.2024</w:t>
      </w:r>
      <w:r>
        <w:rPr>
          <w:rFonts w:ascii="Times New Roman" w:eastAsia="Times New Roman" w:hAnsi="Times New Roman" w:cs="Times New Roman"/>
          <w:sz w:val="27"/>
          <w:szCs w:val="27"/>
        </w:rPr>
        <w:t xml:space="preserve"> по обстоятельствам выявления правонарушения;</w:t>
      </w:r>
    </w:p>
    <w:p>
      <w:pPr>
        <w:spacing w:before="0" w:after="0"/>
        <w:ind w:firstLine="708"/>
        <w:jc w:val="both"/>
        <w:rPr>
          <w:sz w:val="27"/>
          <w:szCs w:val="27"/>
        </w:rPr>
      </w:pPr>
      <w:r>
        <w:rPr>
          <w:rFonts w:ascii="Times New Roman" w:eastAsia="Times New Roman" w:hAnsi="Times New Roman" w:cs="Times New Roman"/>
          <w:sz w:val="27"/>
          <w:szCs w:val="27"/>
        </w:rPr>
        <w:t xml:space="preserve">Из совокупности изложенных доказательств мировой судья приходит к выводу о виновности </w:t>
      </w:r>
      <w:r>
        <w:rPr>
          <w:rFonts w:ascii="Times New Roman" w:eastAsia="Times New Roman" w:hAnsi="Times New Roman" w:cs="Times New Roman"/>
          <w:sz w:val="27"/>
          <w:szCs w:val="27"/>
        </w:rPr>
        <w:t>Тимаргалеевой</w:t>
      </w:r>
      <w:r>
        <w:rPr>
          <w:rFonts w:ascii="Times New Roman" w:eastAsia="Times New Roman" w:hAnsi="Times New Roman" w:cs="Times New Roman"/>
          <w:sz w:val="27"/>
          <w:szCs w:val="27"/>
        </w:rPr>
        <w:t xml:space="preserve"> К.В. и квалификации её</w:t>
      </w:r>
      <w:r>
        <w:rPr>
          <w:rFonts w:ascii="Times New Roman" w:eastAsia="Times New Roman" w:hAnsi="Times New Roman" w:cs="Times New Roman"/>
          <w:sz w:val="27"/>
          <w:szCs w:val="27"/>
        </w:rPr>
        <w:t xml:space="preserve"> действий по ч.4 ст.12.15 КоАП РФ - </w:t>
      </w:r>
      <w:r>
        <w:rPr>
          <w:rFonts w:ascii="Times New Roman" w:eastAsia="Times New Roman" w:hAnsi="Times New Roman" w:cs="Times New Roman"/>
          <w:sz w:val="27"/>
          <w:szCs w:val="27"/>
        </w:rPr>
        <w:t xml:space="preserve">выезд в нарушение </w:t>
      </w:r>
      <w:hyperlink r:id="rId6" w:history="1">
        <w:r>
          <w:rPr>
            <w:rFonts w:ascii="Times New Roman" w:eastAsia="Times New Roman" w:hAnsi="Times New Roman" w:cs="Times New Roman"/>
            <w:color w:val="0000EE"/>
            <w:sz w:val="27"/>
            <w:szCs w:val="27"/>
          </w:rPr>
          <w:t>Правил</w:t>
        </w:r>
      </w:hyperlink>
      <w:r>
        <w:rPr>
          <w:rFonts w:ascii="Times New Roman" w:eastAsia="Times New Roman" w:hAnsi="Times New Roman" w:cs="Times New Roman"/>
          <w:sz w:val="27"/>
          <w:szCs w:val="27"/>
        </w:rPr>
        <w:t xml:space="preserve"> дорожного движения на полосу, предназначенную для встречного движения.</w:t>
      </w:r>
    </w:p>
    <w:p>
      <w:pPr>
        <w:spacing w:before="0" w:after="0"/>
        <w:ind w:firstLine="708"/>
        <w:jc w:val="both"/>
        <w:rPr>
          <w:sz w:val="27"/>
          <w:szCs w:val="27"/>
        </w:rPr>
      </w:pPr>
      <w:r>
        <w:rPr>
          <w:rFonts w:ascii="Times New Roman" w:eastAsia="Times New Roman" w:hAnsi="Times New Roman" w:cs="Times New Roman"/>
          <w:sz w:val="27"/>
          <w:szCs w:val="27"/>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7"/>
          <w:szCs w:val="27"/>
        </w:rPr>
      </w:pPr>
      <w:r>
        <w:rPr>
          <w:rFonts w:ascii="Times New Roman" w:eastAsia="Times New Roman" w:hAnsi="Times New Roman" w:cs="Times New Roman"/>
          <w:sz w:val="27"/>
          <w:szCs w:val="27"/>
        </w:rPr>
        <w:t>Тимаргалеевой</w:t>
      </w:r>
      <w:r>
        <w:rPr>
          <w:rFonts w:ascii="Times New Roman" w:eastAsia="Times New Roman" w:hAnsi="Times New Roman" w:cs="Times New Roman"/>
          <w:sz w:val="27"/>
          <w:szCs w:val="27"/>
        </w:rPr>
        <w:t xml:space="preserve"> К.В.</w:t>
      </w:r>
      <w:r>
        <w:rPr>
          <w:rFonts w:ascii="Times New Roman" w:eastAsia="Times New Roman" w:hAnsi="Times New Roman" w:cs="Times New Roman"/>
          <w:sz w:val="27"/>
          <w:szCs w:val="27"/>
        </w:rPr>
        <w:t xml:space="preserve"> совершено правонарушение, ставящее под угрозу </w:t>
      </w:r>
      <w:r>
        <w:rPr>
          <w:rFonts w:ascii="Times New Roman" w:eastAsia="Times New Roman" w:hAnsi="Times New Roman" w:cs="Times New Roman"/>
          <w:sz w:val="27"/>
          <w:szCs w:val="27"/>
        </w:rPr>
        <w:t>б</w:t>
      </w:r>
      <w:r>
        <w:rPr>
          <w:rFonts w:ascii="Times New Roman" w:eastAsia="Times New Roman" w:hAnsi="Times New Roman" w:cs="Times New Roman"/>
          <w:sz w:val="27"/>
          <w:szCs w:val="27"/>
        </w:rPr>
        <w:t>езопасность дорожного движения, ранее привлекалась к административной ответственности за нарушение ПДД РФ.</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Смягчающим административную ответственность обстоятельством является признание вины в совершенном правонарушении,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отягчающих административную ответственность обстоятельств, мировым судьей не установлено.</w:t>
      </w:r>
    </w:p>
    <w:p>
      <w:pPr>
        <w:spacing w:before="0" w:after="0"/>
        <w:ind w:firstLine="709"/>
        <w:jc w:val="both"/>
        <w:rPr>
          <w:sz w:val="27"/>
          <w:szCs w:val="27"/>
        </w:rPr>
      </w:pPr>
      <w:r>
        <w:rPr>
          <w:rFonts w:ascii="Times New Roman" w:eastAsia="Times New Roman" w:hAnsi="Times New Roman" w:cs="Times New Roman"/>
          <w:sz w:val="27"/>
          <w:szCs w:val="27"/>
        </w:rPr>
        <w:t>Руководствуясь ст.ст.23.1, 29.10 КоАП РФ, мировой судья</w:t>
      </w:r>
    </w:p>
    <w:p>
      <w:pPr>
        <w:spacing w:before="0" w:after="0"/>
        <w:ind w:firstLine="709"/>
        <w:jc w:val="center"/>
        <w:rPr>
          <w:sz w:val="27"/>
          <w:szCs w:val="27"/>
        </w:rPr>
      </w:pPr>
    </w:p>
    <w:p>
      <w:pPr>
        <w:spacing w:before="0" w:after="0"/>
        <w:jc w:val="center"/>
        <w:rPr>
          <w:sz w:val="27"/>
          <w:szCs w:val="27"/>
        </w:rPr>
      </w:pPr>
      <w:r>
        <w:rPr>
          <w:rFonts w:ascii="Times New Roman" w:eastAsia="Times New Roman" w:hAnsi="Times New Roman" w:cs="Times New Roman"/>
          <w:b/>
          <w:bCs/>
          <w:sz w:val="27"/>
          <w:szCs w:val="27"/>
        </w:rPr>
        <w:t>ПОСТАНОВИЛ</w:t>
      </w:r>
      <w:r>
        <w:rPr>
          <w:rFonts w:ascii="Times New Roman" w:eastAsia="Times New Roman" w:hAnsi="Times New Roman" w:cs="Times New Roman"/>
          <w:sz w:val="27"/>
          <w:szCs w:val="27"/>
        </w:rPr>
        <w:t>:</w:t>
      </w:r>
    </w:p>
    <w:p>
      <w:pPr>
        <w:spacing w:before="0" w:after="0"/>
        <w:ind w:firstLine="709"/>
        <w:jc w:val="center"/>
        <w:rPr>
          <w:sz w:val="27"/>
          <w:szCs w:val="27"/>
        </w:rPr>
      </w:pPr>
    </w:p>
    <w:p>
      <w:pPr>
        <w:spacing w:before="0" w:after="0"/>
        <w:ind w:firstLine="709"/>
        <w:jc w:val="both"/>
        <w:rPr>
          <w:sz w:val="27"/>
          <w:szCs w:val="27"/>
        </w:rPr>
      </w:pP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 xml:space="preserve">ризнать </w:t>
      </w:r>
      <w:r>
        <w:rPr>
          <w:rFonts w:ascii="Times New Roman" w:eastAsia="Times New Roman" w:hAnsi="Times New Roman" w:cs="Times New Roman"/>
          <w:b/>
          <w:bCs/>
          <w:sz w:val="27"/>
          <w:szCs w:val="27"/>
        </w:rPr>
        <w:t>Тимаргалееву</w:t>
      </w:r>
      <w:r>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Ксении</w:t>
      </w:r>
      <w:r>
        <w:rPr>
          <w:rFonts w:ascii="Times New Roman" w:eastAsia="Times New Roman" w:hAnsi="Times New Roman" w:cs="Times New Roman"/>
          <w:b/>
          <w:bCs/>
          <w:sz w:val="27"/>
          <w:szCs w:val="27"/>
        </w:rPr>
        <w:t>ю</w:t>
      </w:r>
      <w:r>
        <w:rPr>
          <w:rFonts w:ascii="Times New Roman" w:eastAsia="Times New Roman" w:hAnsi="Times New Roman" w:cs="Times New Roman"/>
          <w:b/>
          <w:bCs/>
          <w:sz w:val="27"/>
          <w:szCs w:val="27"/>
        </w:rPr>
        <w:t xml:space="preserve"> Владимировну</w:t>
      </w:r>
      <w:r>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виновной</w:t>
      </w:r>
      <w:r>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 xml:space="preserve">в совершении административного правонарушения, предусмотренного ч.4 ст.12.15 </w:t>
      </w:r>
      <w:r>
        <w:rPr>
          <w:rFonts w:ascii="Times New Roman" w:eastAsia="Times New Roman" w:hAnsi="Times New Roman" w:cs="Times New Roman"/>
          <w:sz w:val="27"/>
          <w:szCs w:val="27"/>
        </w:rPr>
        <w:t>КоАП РФ</w:t>
      </w:r>
      <w:r>
        <w:rPr>
          <w:rFonts w:ascii="Times New Roman" w:eastAsia="Times New Roman" w:hAnsi="Times New Roman" w:cs="Times New Roman"/>
          <w:sz w:val="27"/>
          <w:szCs w:val="27"/>
        </w:rPr>
        <w:t>, и назначить ей</w:t>
      </w:r>
      <w:r>
        <w:rPr>
          <w:rFonts w:ascii="Times New Roman" w:eastAsia="Times New Roman" w:hAnsi="Times New Roman" w:cs="Times New Roman"/>
          <w:sz w:val="27"/>
          <w:szCs w:val="27"/>
        </w:rPr>
        <w:t xml:space="preserve"> наказание в виде штрафа в размере 5000 </w:t>
      </w:r>
      <w:r>
        <w:rPr>
          <w:rFonts w:ascii="Times New Roman" w:eastAsia="Times New Roman" w:hAnsi="Times New Roman" w:cs="Times New Roman"/>
          <w:sz w:val="27"/>
          <w:szCs w:val="27"/>
        </w:rPr>
        <w:t xml:space="preserve">(пять тысяч) </w:t>
      </w:r>
      <w:r>
        <w:rPr>
          <w:rFonts w:ascii="Times New Roman" w:eastAsia="Times New Roman" w:hAnsi="Times New Roman" w:cs="Times New Roman"/>
          <w:sz w:val="27"/>
          <w:szCs w:val="27"/>
        </w:rPr>
        <w:t>рублей.</w:t>
      </w:r>
    </w:p>
    <w:p>
      <w:pPr>
        <w:spacing w:before="0" w:after="0"/>
        <w:ind w:firstLine="709"/>
        <w:jc w:val="both"/>
        <w:rPr>
          <w:sz w:val="27"/>
          <w:szCs w:val="27"/>
        </w:rPr>
      </w:pPr>
      <w:r>
        <w:rPr>
          <w:rFonts w:ascii="Times New Roman" w:eastAsia="Times New Roman" w:hAnsi="Times New Roman" w:cs="Times New Roman"/>
          <w:sz w:val="27"/>
          <w:szCs w:val="27"/>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7"/>
          <w:szCs w:val="27"/>
        </w:rPr>
      </w:pPr>
      <w:r>
        <w:rPr>
          <w:rFonts w:ascii="Times New Roman" w:eastAsia="Times New Roman" w:hAnsi="Times New Roman" w:cs="Times New Roman"/>
          <w:sz w:val="27"/>
          <w:szCs w:val="27"/>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 ч.1.3 ст.32.2 КоАП РФ </w:t>
      </w:r>
      <w:r>
        <w:rPr>
          <w:rFonts w:ascii="Times New Roman" w:eastAsia="Times New Roman" w:hAnsi="Times New Roman" w:cs="Times New Roman"/>
          <w:sz w:val="27"/>
          <w:szCs w:val="27"/>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7"/>
          <w:szCs w:val="27"/>
        </w:rPr>
        <w:t> </w:t>
      </w:r>
      <w:hyperlink r:id="rId5" w:anchor="/document/12125267/entry/120" w:history="1">
        <w:r>
          <w:rPr>
            <w:rFonts w:ascii="Times New Roman" w:eastAsia="Times New Roman" w:hAnsi="Times New Roman" w:cs="Times New Roman"/>
            <w:color w:val="0000EE"/>
            <w:sz w:val="27"/>
            <w:szCs w:val="27"/>
          </w:rPr>
          <w:t>главой 12</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7"/>
          <w:szCs w:val="27"/>
        </w:rPr>
        <w:t> </w:t>
      </w:r>
      <w:hyperlink r:id="rId5" w:anchor="/document/12125267/entry/121011" w:history="1">
        <w:r>
          <w:rPr>
            <w:rFonts w:ascii="Times New Roman" w:eastAsia="Times New Roman" w:hAnsi="Times New Roman" w:cs="Times New Roman"/>
            <w:color w:val="0000EE"/>
            <w:sz w:val="27"/>
            <w:szCs w:val="27"/>
          </w:rPr>
          <w:t>частью 1.1 статьи 12.1</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702" w:history="1">
        <w:r>
          <w:rPr>
            <w:rFonts w:ascii="Times New Roman" w:eastAsia="Times New Roman" w:hAnsi="Times New Roman" w:cs="Times New Roman"/>
            <w:color w:val="0000EE"/>
            <w:sz w:val="27"/>
            <w:szCs w:val="27"/>
          </w:rPr>
          <w:t>частями 2</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w:t>
      </w:r>
      <w:hyperlink r:id="rId5" w:anchor="/document/12125267/entry/12704" w:history="1">
        <w:r>
          <w:rPr>
            <w:rFonts w:ascii="Times New Roman" w:eastAsia="Times New Roman" w:hAnsi="Times New Roman" w:cs="Times New Roman"/>
            <w:color w:val="0000EE"/>
            <w:sz w:val="27"/>
            <w:szCs w:val="27"/>
          </w:rPr>
          <w:t>4 статьи 12.7</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8" w:history="1">
        <w:r>
          <w:rPr>
            <w:rFonts w:ascii="Times New Roman" w:eastAsia="Times New Roman" w:hAnsi="Times New Roman" w:cs="Times New Roman"/>
            <w:color w:val="0000EE"/>
            <w:sz w:val="27"/>
            <w:szCs w:val="27"/>
          </w:rPr>
          <w:t>статьей 12.8</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906" w:history="1">
        <w:r>
          <w:rPr>
            <w:rFonts w:ascii="Times New Roman" w:eastAsia="Times New Roman" w:hAnsi="Times New Roman" w:cs="Times New Roman"/>
            <w:color w:val="0000EE"/>
            <w:sz w:val="27"/>
            <w:szCs w:val="27"/>
          </w:rPr>
          <w:t>частями 6</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w:t>
      </w:r>
      <w:hyperlink r:id="rId5" w:anchor="/document/12125267/entry/12907" w:history="1">
        <w:r>
          <w:rPr>
            <w:rFonts w:ascii="Times New Roman" w:eastAsia="Times New Roman" w:hAnsi="Times New Roman" w:cs="Times New Roman"/>
            <w:color w:val="0000EE"/>
            <w:sz w:val="27"/>
            <w:szCs w:val="27"/>
          </w:rPr>
          <w:t>7 статьи 12.9</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10" w:history="1">
        <w:r>
          <w:rPr>
            <w:rFonts w:ascii="Times New Roman" w:eastAsia="Times New Roman" w:hAnsi="Times New Roman" w:cs="Times New Roman"/>
            <w:color w:val="0000EE"/>
            <w:sz w:val="27"/>
            <w:szCs w:val="27"/>
          </w:rPr>
          <w:t>статьей 12.10</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123" w:history="1">
        <w:r>
          <w:rPr>
            <w:rFonts w:ascii="Times New Roman" w:eastAsia="Times New Roman" w:hAnsi="Times New Roman" w:cs="Times New Roman"/>
            <w:color w:val="0000EE"/>
            <w:sz w:val="27"/>
            <w:szCs w:val="27"/>
          </w:rPr>
          <w:t>частью 3 статьи 12.12</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1505" w:history="1">
        <w:r>
          <w:rPr>
            <w:rFonts w:ascii="Times New Roman" w:eastAsia="Times New Roman" w:hAnsi="Times New Roman" w:cs="Times New Roman"/>
            <w:color w:val="0000EE"/>
            <w:sz w:val="27"/>
            <w:szCs w:val="27"/>
          </w:rPr>
          <w:t>частью 5 статьи 12.15</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16031" w:history="1">
        <w:r>
          <w:rPr>
            <w:rFonts w:ascii="Times New Roman" w:eastAsia="Times New Roman" w:hAnsi="Times New Roman" w:cs="Times New Roman"/>
            <w:color w:val="0000EE"/>
            <w:sz w:val="27"/>
            <w:szCs w:val="27"/>
          </w:rPr>
          <w:t>частью 3.1 статьи 12.16,</w:t>
        </w:r>
      </w:hyperlink>
      <w:r>
        <w:rPr>
          <w:rFonts w:ascii="Times New Roman" w:eastAsia="Times New Roman" w:hAnsi="Times New Roman" w:cs="Times New Roman"/>
          <w:sz w:val="27"/>
          <w:szCs w:val="27"/>
        </w:rPr>
        <w:t> </w:t>
      </w:r>
      <w:hyperlink r:id="rId5" w:anchor="/document/12125267/entry/1224" w:history="1">
        <w:r>
          <w:rPr>
            <w:rFonts w:ascii="Times New Roman" w:eastAsia="Times New Roman" w:hAnsi="Times New Roman" w:cs="Times New Roman"/>
            <w:color w:val="0000EE"/>
            <w:sz w:val="27"/>
            <w:szCs w:val="27"/>
          </w:rPr>
          <w:t>статьями 12.24</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26" w:history="1">
        <w:r>
          <w:rPr>
            <w:rFonts w:ascii="Times New Roman" w:eastAsia="Times New Roman" w:hAnsi="Times New Roman" w:cs="Times New Roman"/>
            <w:color w:val="0000EE"/>
            <w:sz w:val="27"/>
            <w:szCs w:val="27"/>
          </w:rPr>
          <w:t>12.26</w:t>
        </w:r>
      </w:hyperlink>
      <w:r>
        <w:rPr>
          <w:rFonts w:ascii="Times New Roman" w:eastAsia="Times New Roman" w:hAnsi="Times New Roman" w:cs="Times New Roman"/>
          <w:sz w:val="27"/>
          <w:szCs w:val="27"/>
        </w:rPr>
        <w:t>,</w:t>
      </w:r>
      <w:r>
        <w:rPr>
          <w:rFonts w:ascii="Times New Roman" w:eastAsia="Times New Roman" w:hAnsi="Times New Roman" w:cs="Times New Roman"/>
          <w:sz w:val="27"/>
          <w:szCs w:val="27"/>
        </w:rPr>
        <w:t> </w:t>
      </w:r>
      <w:hyperlink r:id="rId5" w:anchor="/document/12125267/entry/122703" w:history="1">
        <w:r>
          <w:rPr>
            <w:rFonts w:ascii="Times New Roman" w:eastAsia="Times New Roman" w:hAnsi="Times New Roman" w:cs="Times New Roman"/>
            <w:color w:val="0000EE"/>
            <w:sz w:val="27"/>
            <w:szCs w:val="27"/>
          </w:rPr>
          <w:t>частью 3 статьи 12.27</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w:t>
      </w:r>
    </w:p>
    <w:p>
      <w:pPr>
        <w:spacing w:before="0" w:after="0"/>
        <w:ind w:firstLine="709"/>
        <w:jc w:val="both"/>
        <w:rPr>
          <w:sz w:val="27"/>
          <w:szCs w:val="27"/>
        </w:rPr>
      </w:pPr>
      <w:r>
        <w:rPr>
          <w:rFonts w:ascii="Times New Roman" w:eastAsia="Times New Roman" w:hAnsi="Times New Roman" w:cs="Times New Roman"/>
          <w:sz w:val="27"/>
          <w:szCs w:val="27"/>
        </w:rPr>
        <w:t xml:space="preserve">Административный штраф подлежит уплате на расчетный счет: </w:t>
      </w:r>
    </w:p>
    <w:p>
      <w:pPr>
        <w:widowControl w:val="0"/>
        <w:spacing w:before="0" w:after="0"/>
        <w:ind w:firstLine="709"/>
        <w:jc w:val="both"/>
        <w:rPr>
          <w:sz w:val="27"/>
          <w:szCs w:val="27"/>
        </w:rPr>
      </w:pPr>
      <w:r>
        <w:rPr>
          <w:rFonts w:ascii="Times New Roman" w:eastAsia="Times New Roman" w:hAnsi="Times New Roman" w:cs="Times New Roman"/>
          <w:sz w:val="27"/>
          <w:szCs w:val="27"/>
        </w:rPr>
        <w:t>Получатель: УФК по Ханты -Мансийскому автономному округу - Югре (УМВД России по ХМАО-Югре) ОКТМО 718</w:t>
      </w:r>
      <w:r>
        <w:rPr>
          <w:rFonts w:ascii="Times New Roman" w:eastAsia="Times New Roman" w:hAnsi="Times New Roman" w:cs="Times New Roman"/>
          <w:sz w:val="27"/>
          <w:szCs w:val="27"/>
        </w:rPr>
        <w:t>71</w:t>
      </w:r>
      <w:r>
        <w:rPr>
          <w:rFonts w:ascii="Times New Roman" w:eastAsia="Times New Roman" w:hAnsi="Times New Roman" w:cs="Times New Roman"/>
          <w:sz w:val="27"/>
          <w:szCs w:val="27"/>
        </w:rPr>
        <w:t>000 ИНН 860</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1010390 КПП 860</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101 001 р/с 401</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028</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10245370000007 банк получателя РКЦ Ханты-Мансийск </w:t>
      </w:r>
      <w:r>
        <w:rPr>
          <w:rFonts w:ascii="Times New Roman" w:eastAsia="Times New Roman" w:hAnsi="Times New Roman" w:cs="Times New Roman"/>
          <w:sz w:val="27"/>
          <w:szCs w:val="27"/>
        </w:rPr>
        <w:t>г.Ханты-Мансийск</w:t>
      </w:r>
      <w:r>
        <w:rPr>
          <w:rFonts w:ascii="Times New Roman" w:eastAsia="Times New Roman" w:hAnsi="Times New Roman" w:cs="Times New Roman"/>
          <w:sz w:val="27"/>
          <w:szCs w:val="27"/>
        </w:rPr>
        <w:t xml:space="preserve"> КБК 188</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116 011230 10001140 БИК 007162163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УИН </w:t>
      </w:r>
      <w:r>
        <w:rPr>
          <w:rFonts w:ascii="Times New Roman" w:eastAsia="Times New Roman" w:hAnsi="Times New Roman" w:cs="Times New Roman"/>
          <w:sz w:val="27"/>
          <w:szCs w:val="27"/>
        </w:rPr>
        <w:t>188104862</w:t>
      </w:r>
      <w:r>
        <w:rPr>
          <w:rFonts w:ascii="Times New Roman" w:eastAsia="Times New Roman" w:hAnsi="Times New Roman" w:cs="Times New Roman"/>
          <w:sz w:val="27"/>
          <w:szCs w:val="27"/>
        </w:rPr>
        <w:t>40910004986</w:t>
      </w:r>
    </w:p>
    <w:p>
      <w:pPr>
        <w:spacing w:before="0" w:after="0"/>
        <w:ind w:firstLine="709"/>
        <w:jc w:val="both"/>
        <w:rPr>
          <w:sz w:val="27"/>
          <w:szCs w:val="27"/>
        </w:rPr>
      </w:pPr>
      <w:r>
        <w:rPr>
          <w:rFonts w:ascii="Times New Roman" w:eastAsia="Times New Roman" w:hAnsi="Times New Roman" w:cs="Times New Roman"/>
          <w:sz w:val="27"/>
          <w:szCs w:val="27"/>
        </w:rPr>
        <w:t xml:space="preserve">Постановление может быть обжаловано в Ханты-Мансийский районный суд </w:t>
      </w:r>
      <w:r>
        <w:rPr>
          <w:rFonts w:ascii="Times New Roman" w:eastAsia="Times New Roman" w:hAnsi="Times New Roman" w:cs="Times New Roman"/>
          <w:sz w:val="27"/>
          <w:szCs w:val="27"/>
        </w:rPr>
        <w:t>через мирового судью</w:t>
      </w:r>
      <w:r>
        <w:rPr>
          <w:rFonts w:ascii="Times New Roman" w:eastAsia="Times New Roman" w:hAnsi="Times New Roman" w:cs="Times New Roman"/>
          <w:sz w:val="27"/>
          <w:szCs w:val="27"/>
        </w:rPr>
        <w:t xml:space="preserve"> в течение 10 суток со дня получения копии постановления.</w:t>
      </w:r>
    </w:p>
    <w:p>
      <w:pPr>
        <w:spacing w:before="0" w:after="0"/>
        <w:jc w:val="both"/>
        <w:rPr>
          <w:sz w:val="27"/>
          <w:szCs w:val="27"/>
        </w:rPr>
      </w:pPr>
    </w:p>
    <w:p>
      <w:pPr>
        <w:spacing w:before="0" w:after="0"/>
        <w:jc w:val="both"/>
        <w:rPr>
          <w:sz w:val="27"/>
          <w:szCs w:val="27"/>
        </w:rPr>
      </w:pPr>
    </w:p>
    <w:p>
      <w:pPr>
        <w:spacing w:before="0" w:after="0"/>
        <w:jc w:val="both"/>
        <w:rPr>
          <w:sz w:val="27"/>
          <w:szCs w:val="27"/>
        </w:rPr>
      </w:pPr>
      <w:r>
        <w:rPr>
          <w:rFonts w:ascii="Times New Roman" w:eastAsia="Times New Roman" w:hAnsi="Times New Roman" w:cs="Times New Roman"/>
          <w:sz w:val="27"/>
          <w:szCs w:val="27"/>
        </w:rPr>
        <w:t xml:space="preserve">Мировой судья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Ю.Б. Миненко</w:t>
      </w:r>
    </w:p>
    <w:p>
      <w:pPr>
        <w:spacing w:before="0" w:after="0"/>
        <w:jc w:val="both"/>
        <w:rPr>
          <w:sz w:val="27"/>
          <w:szCs w:val="27"/>
        </w:rPr>
      </w:pPr>
    </w:p>
    <w:p>
      <w:pPr>
        <w:spacing w:before="0" w:after="0"/>
        <w:jc w:val="both"/>
        <w:rPr>
          <w:sz w:val="27"/>
          <w:szCs w:val="27"/>
        </w:rPr>
      </w:pPr>
      <w:r>
        <w:rPr>
          <w:rFonts w:ascii="Times New Roman" w:eastAsia="Times New Roman" w:hAnsi="Times New Roman" w:cs="Times New Roman"/>
          <w:sz w:val="27"/>
          <w:szCs w:val="27"/>
        </w:rPr>
        <w:t>Копия верна:</w:t>
      </w:r>
    </w:p>
    <w:p>
      <w:pPr>
        <w:spacing w:before="0" w:after="0"/>
        <w:jc w:val="both"/>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Ю.Б.Миненко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754433"/>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29rplc-7">
    <w:name w:val="cat-UserDefined grp-29 rplc-7"/>
    <w:basedOn w:val="DefaultParagraphFont"/>
  </w:style>
  <w:style w:type="character" w:customStyle="1" w:styleId="cat-UserDefinedgrp-30rplc-13">
    <w:name w:val="cat-UserDefined grp-30 rplc-13"/>
    <w:basedOn w:val="DefaultParagraphFont"/>
  </w:style>
  <w:style w:type="character" w:customStyle="1" w:styleId="cat-UserDefinedgrp-31rplc-14">
    <w:name w:val="cat-UserDefined grp-31 rplc-1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internet.garant.ru/" TargetMode="External" /><Relationship Id="rId6" Type="http://schemas.openxmlformats.org/officeDocument/2006/relationships/hyperlink" Target="garantF1://1205770.1009"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11637E1-59E2-4055-8AB7-50F8666B93FE}"/>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